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8629" w14:textId="77777777" w:rsidR="00DB3813" w:rsidRDefault="00DB3813" w:rsidP="00212C53">
      <w:pPr>
        <w:pStyle w:val="Titel"/>
        <w:spacing w:after="140"/>
      </w:pPr>
    </w:p>
    <w:p w14:paraId="54947642" w14:textId="73F61DF0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D10262">
        <w:t>P</w:t>
      </w:r>
      <w:r w:rsidR="000A2DD8" w:rsidRPr="001C0892">
        <w:t>sychologische</w:t>
      </w:r>
      <w:r w:rsidR="000A2DD8">
        <w:t xml:space="preserve"> </w:t>
      </w:r>
      <w:r w:rsidR="00212C53" w:rsidRPr="00212C53">
        <w:t>Psychotherapie</w:t>
      </w:r>
    </w:p>
    <w:p w14:paraId="5E899884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5FACF849" w14:textId="77777777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3589718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9BDFD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58BDC5C2" w14:textId="77777777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1DBC03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78A9319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DE108DD" w14:textId="7214113D" w:rsidR="005A06B1" w:rsidRPr="005A06B1" w:rsidRDefault="005A06B1" w:rsidP="00A74433">
            <w:pPr>
              <w:spacing w:line="233" w:lineRule="auto"/>
              <w:rPr>
                <w:rFonts w:cstheme="minorHAnsi"/>
                <w:sz w:val="22"/>
              </w:rPr>
            </w:pPr>
          </w:p>
        </w:tc>
      </w:tr>
      <w:tr w:rsidR="00212C53" w:rsidRPr="00212C53" w14:paraId="738C9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8C27BA2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680DC6B2" w14:textId="06E64095" w:rsidR="002C7FA0" w:rsidRPr="005A06B1" w:rsidRDefault="002C7FA0" w:rsidP="00A74433">
            <w:pPr>
              <w:spacing w:line="233" w:lineRule="auto"/>
              <w:rPr>
                <w:rFonts w:cstheme="minorHAnsi"/>
                <w:sz w:val="22"/>
              </w:rPr>
            </w:pPr>
          </w:p>
        </w:tc>
      </w:tr>
      <w:tr w:rsidR="00DF4135" w:rsidRPr="00212C53" w14:paraId="6D6900D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740FA8F7" w14:textId="77777777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17D1F9CE" w14:textId="5AD28E25" w:rsidR="00DF4135" w:rsidRPr="004E0FA3" w:rsidRDefault="00AF3151" w:rsidP="00DF4135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 w:val="22"/>
              </w:rPr>
              <w:t xml:space="preserve">                        </w:t>
            </w:r>
            <w:r w:rsidR="00CF6FAC" w:rsidRPr="004E0FA3">
              <w:rPr>
                <w:rFonts w:cstheme="minorHAnsi"/>
                <w:szCs w:val="18"/>
              </w:rPr>
              <w:t>Geschlecht</w:t>
            </w:r>
            <w:r w:rsidR="00E112C3">
              <w:rPr>
                <w:rFonts w:cstheme="minorHAnsi"/>
                <w:szCs w:val="18"/>
              </w:rPr>
              <w:t xml:space="preserve">      </w:t>
            </w:r>
            <w:r w:rsidR="004C51E2">
              <w:rPr>
                <w:rFonts w:cstheme="minorHAnsi"/>
                <w:szCs w:val="18"/>
              </w:rPr>
              <w:t xml:space="preserve">     </w:t>
            </w:r>
          </w:p>
        </w:tc>
      </w:tr>
      <w:tr w:rsidR="00B80320" w:rsidRPr="00212C53" w14:paraId="323DEEC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705324DB" w14:textId="77777777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40B9C817" w14:textId="420FEB25" w:rsidR="00B80320" w:rsidRPr="005A06B1" w:rsidRDefault="00B80320" w:rsidP="00A74433">
            <w:pPr>
              <w:spacing w:line="233" w:lineRule="auto"/>
              <w:rPr>
                <w:rFonts w:cstheme="minorHAnsi"/>
                <w:sz w:val="22"/>
              </w:rPr>
            </w:pPr>
          </w:p>
        </w:tc>
      </w:tr>
      <w:tr w:rsidR="00212C53" w:rsidRPr="00212C53" w14:paraId="67E981FA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0CFEFD27" w14:textId="77777777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2D426A01" w14:textId="77BCCC12" w:rsidR="00212C53" w:rsidRPr="005A06B1" w:rsidRDefault="00212C53" w:rsidP="00A74433">
            <w:pPr>
              <w:spacing w:line="233" w:lineRule="auto"/>
              <w:rPr>
                <w:rFonts w:cstheme="minorHAnsi"/>
                <w:sz w:val="22"/>
              </w:rPr>
            </w:pPr>
          </w:p>
        </w:tc>
      </w:tr>
      <w:tr w:rsidR="003F2577" w:rsidRPr="00212C53" w14:paraId="026C7603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042C36F4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2F44EE08" w14:textId="20EDC261" w:rsidR="003F2577" w:rsidRPr="005A06B1" w:rsidRDefault="003F2577" w:rsidP="00A74433">
            <w:pPr>
              <w:spacing w:line="233" w:lineRule="auto"/>
              <w:rPr>
                <w:rFonts w:cstheme="minorHAnsi"/>
                <w:sz w:val="22"/>
              </w:rPr>
            </w:pPr>
          </w:p>
        </w:tc>
      </w:tr>
      <w:tr w:rsidR="00212C53" w:rsidRPr="00212C53" w14:paraId="2F30D5D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5F8010C" w14:textId="77777777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664CE66D" w14:textId="5C46D62F" w:rsidR="00212C53" w:rsidRPr="005A06B1" w:rsidRDefault="00212C53" w:rsidP="00A74433">
            <w:pPr>
              <w:spacing w:line="233" w:lineRule="auto"/>
              <w:rPr>
                <w:rFonts w:cstheme="minorHAnsi"/>
                <w:sz w:val="22"/>
              </w:rPr>
            </w:pPr>
          </w:p>
        </w:tc>
      </w:tr>
      <w:tr w:rsidR="003F5C2C" w:rsidRPr="00212C53" w14:paraId="6C9E90F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7F895932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32FD22B" w14:textId="2493A5D6" w:rsidR="003F5C2C" w:rsidRPr="005A06B1" w:rsidRDefault="003F5C2C" w:rsidP="00A74433">
            <w:pPr>
              <w:spacing w:line="233" w:lineRule="auto"/>
              <w:rPr>
                <w:rFonts w:cstheme="minorHAnsi"/>
                <w:sz w:val="22"/>
              </w:rPr>
            </w:pPr>
          </w:p>
        </w:tc>
      </w:tr>
    </w:tbl>
    <w:p w14:paraId="1A2C294D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2B39333C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648927AC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4C6F4A7B" w14:textId="14896EBD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</w:p>
        </w:tc>
      </w:tr>
      <w:tr w:rsidR="00212C53" w:rsidRPr="00212C53" w14:paraId="4D31D896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7CC3ED43" w14:textId="77777777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0372263E" w14:textId="77777777" w:rsidR="00212C53" w:rsidRPr="005A06B1" w:rsidRDefault="005A06B1" w:rsidP="00A74433">
            <w:pPr>
              <w:spacing w:line="233" w:lineRule="auto"/>
              <w:rPr>
                <w:rFonts w:cstheme="minorHAnsi"/>
                <w:sz w:val="22"/>
              </w:rPr>
            </w:pPr>
            <w:r w:rsidRPr="005A06B1">
              <w:rPr>
                <w:rFonts w:cstheme="minorHAnsi"/>
                <w:sz w:val="22"/>
              </w:rPr>
              <w:t xml:space="preserve">Büro für </w:t>
            </w:r>
            <w:r>
              <w:rPr>
                <w:rFonts w:cstheme="minorHAnsi"/>
                <w:sz w:val="22"/>
              </w:rPr>
              <w:t xml:space="preserve">Psychosoziale </w:t>
            </w:r>
            <w:r w:rsidRPr="005A06B1">
              <w:rPr>
                <w:rFonts w:cstheme="minorHAnsi"/>
                <w:sz w:val="21"/>
                <w:szCs w:val="21"/>
              </w:rPr>
              <w:t>Beratu</w:t>
            </w:r>
            <w:r>
              <w:rPr>
                <w:rFonts w:cstheme="minorHAnsi"/>
                <w:sz w:val="21"/>
                <w:szCs w:val="21"/>
              </w:rPr>
              <w:t>ng</w:t>
            </w:r>
          </w:p>
        </w:tc>
      </w:tr>
      <w:tr w:rsidR="00E733A2" w:rsidRPr="00212C53" w14:paraId="0D9AD9AB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0C4ED7F3" w14:textId="77777777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47BF3681" w14:textId="14433988" w:rsidR="00E733A2" w:rsidRPr="00E54D37" w:rsidRDefault="004C51E2" w:rsidP="00E54D37">
            <w:pPr>
              <w:pStyle w:val="StandardWeb"/>
            </w:pPr>
            <w:r>
              <w:rPr>
                <w:rFonts w:cstheme="minorHAnsi"/>
                <w:sz w:val="22"/>
              </w:rPr>
              <w:t>S526817</w:t>
            </w:r>
            <w:r w:rsidR="00E54D37">
              <w:rPr>
                <w:rFonts w:cstheme="minorHAnsi"/>
                <w:sz w:val="22"/>
              </w:rPr>
              <w:t xml:space="preserve">  /   </w:t>
            </w:r>
            <w:r w:rsidR="00E54D37" w:rsidRPr="00E54D37">
              <w:rPr>
                <w:rFonts w:ascii="HelveticaLTMM_1_1000" w:hAnsi="HelveticaLTMM_1_1000"/>
                <w:sz w:val="20"/>
                <w:szCs w:val="20"/>
              </w:rPr>
              <w:t>7601003946239</w:t>
            </w:r>
            <w:r w:rsidR="00E54D37">
              <w:rPr>
                <w:rFonts w:ascii="HelveticaLTMM_1_1000" w:hAnsi="HelveticaLTMM_1_1000"/>
                <w:sz w:val="18"/>
                <w:szCs w:val="18"/>
              </w:rPr>
              <w:t xml:space="preserve"> </w:t>
            </w:r>
          </w:p>
        </w:tc>
      </w:tr>
      <w:tr w:rsidR="00212C53" w:rsidRPr="00212C53" w14:paraId="3CCD208C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089D30B1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1161B94A" w14:textId="77777777" w:rsidR="00212C53" w:rsidRDefault="005A06B1" w:rsidP="00A74433">
            <w:pPr>
              <w:spacing w:line="233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Gilles Schmid</w:t>
            </w:r>
          </w:p>
          <w:p w14:paraId="6D0E0E31" w14:textId="77777777" w:rsidR="005A06B1" w:rsidRDefault="005A06B1" w:rsidP="00A74433">
            <w:pPr>
              <w:spacing w:line="233" w:lineRule="auto"/>
              <w:rPr>
                <w:rFonts w:cstheme="minorHAnsi"/>
                <w:sz w:val="21"/>
                <w:szCs w:val="21"/>
              </w:rPr>
            </w:pPr>
            <w:r w:rsidRPr="005A06B1">
              <w:rPr>
                <w:rFonts w:cstheme="minorHAnsi"/>
                <w:sz w:val="21"/>
                <w:szCs w:val="21"/>
              </w:rPr>
              <w:t>Psychologe, Psychotherapeut FSP</w:t>
            </w:r>
          </w:p>
          <w:p w14:paraId="4F43647D" w14:textId="77777777" w:rsidR="005A06B1" w:rsidRDefault="005A06B1" w:rsidP="00A74433">
            <w:pPr>
              <w:spacing w:line="233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Volksgartenstrasse 14</w:t>
            </w:r>
          </w:p>
          <w:p w14:paraId="2426C337" w14:textId="77777777" w:rsidR="005A06B1" w:rsidRDefault="005A06B1" w:rsidP="00A74433">
            <w:pPr>
              <w:spacing w:line="233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9470 Buchs SG</w:t>
            </w:r>
          </w:p>
          <w:p w14:paraId="6772DE75" w14:textId="0CE82F3B" w:rsidR="00D10262" w:rsidRPr="005A06B1" w:rsidRDefault="00D10262" w:rsidP="00A74433">
            <w:pPr>
              <w:spacing w:line="233" w:lineRule="auto"/>
              <w:rPr>
                <w:rFonts w:cstheme="minorHAnsi"/>
                <w:sz w:val="22"/>
              </w:rPr>
            </w:pPr>
            <w:r w:rsidRPr="00D10262">
              <w:rPr>
                <w:rFonts w:cstheme="minorHAnsi"/>
                <w:color w:val="C00000"/>
                <w:sz w:val="22"/>
              </w:rPr>
              <w:t>gilles.schmid@fsp-hin.ch</w:t>
            </w:r>
          </w:p>
        </w:tc>
      </w:tr>
      <w:tr w:rsidR="00212C53" w:rsidRPr="00212C53" w14:paraId="7386CABA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24665FDF" w14:textId="77777777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0678ACA8" w14:textId="77777777" w:rsidR="00212C53" w:rsidRDefault="00E112C3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 xml:space="preserve">X </w:t>
            </w:r>
            <w:r w:rsidR="00B80320"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5E8456D0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60342BB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1623B942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151C32CA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75D5348A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3C46797E" w14:textId="77777777" w:rsidTr="00631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F4D8513" w14:textId="77777777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2BF6F5F5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4E217EFB" w14:textId="68B2162A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093EE6" w14:textId="634D8706" w:rsidR="0063171B" w:rsidRDefault="0063171B" w:rsidP="00212C53">
      <w:pPr>
        <w:tabs>
          <w:tab w:val="left" w:pos="1418"/>
        </w:tabs>
        <w:spacing w:line="233" w:lineRule="auto"/>
        <w:rPr>
          <w:rFonts w:cstheme="minorHAnsi"/>
        </w:rPr>
      </w:pPr>
      <w:r w:rsidRPr="0063171B">
        <w:rPr>
          <w:rFonts w:cstheme="minorHAnsi"/>
        </w:rPr>
        <w:t xml:space="preserve">Anordnung für </w:t>
      </w:r>
      <w:r w:rsidR="00D10262">
        <w:rPr>
          <w:rFonts w:cstheme="minorHAnsi"/>
        </w:rPr>
        <w:t xml:space="preserve">Psychologische </w:t>
      </w:r>
      <w:r w:rsidRPr="0063171B">
        <w:rPr>
          <w:rFonts w:cstheme="minorHAnsi"/>
        </w:rPr>
        <w:t>Psychotherapie</w:t>
      </w:r>
      <w:r w:rsidR="00D10262">
        <w:rPr>
          <w:rFonts w:cstheme="minorHAnsi"/>
        </w:rPr>
        <w:t xml:space="preserve"> zu oben genanntem Psychotherapeuten.</w:t>
      </w:r>
    </w:p>
    <w:p w14:paraId="67444E6B" w14:textId="77777777" w:rsidR="00D10262" w:rsidRPr="0063171B" w:rsidRDefault="00D10262" w:rsidP="00212C53">
      <w:pPr>
        <w:tabs>
          <w:tab w:val="left" w:pos="1418"/>
        </w:tabs>
        <w:spacing w:line="233" w:lineRule="auto"/>
        <w:rPr>
          <w:rFonts w:cstheme="minorHAnsi"/>
        </w:rPr>
      </w:pPr>
    </w:p>
    <w:p w14:paraId="1329BBC3" w14:textId="77777777" w:rsidR="0063171B" w:rsidRDefault="0063171B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76115107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20BCA2BB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6F4122EA" w14:textId="77777777" w:rsidR="0063171B" w:rsidRDefault="00212C53" w:rsidP="00212C5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  <w:r w:rsidR="0063171B">
              <w:rPr>
                <w:rFonts w:cstheme="minorHAnsi"/>
                <w:szCs w:val="18"/>
              </w:rPr>
              <w:t xml:space="preserve"> /</w:t>
            </w:r>
          </w:p>
          <w:p w14:paraId="115E5E53" w14:textId="1B5D8EEF" w:rsidR="00212C53" w:rsidRPr="00212C53" w:rsidRDefault="0063171B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Diagnose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6C555577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228438BC" w14:textId="77777777" w:rsidR="0063171B" w:rsidRDefault="0063171B" w:rsidP="00212C53"/>
    <w:p w14:paraId="2A209B71" w14:textId="467A0D30" w:rsidR="0063171B" w:rsidRPr="0063171B" w:rsidRDefault="0063171B" w:rsidP="0063171B">
      <w:pPr>
        <w:tabs>
          <w:tab w:val="left" w:pos="1418"/>
        </w:tabs>
        <w:spacing w:line="233" w:lineRule="auto"/>
        <w:rPr>
          <w:rFonts w:cstheme="minorHAnsi"/>
        </w:rPr>
      </w:pPr>
      <w:r>
        <w:rPr>
          <w:rFonts w:cstheme="minorHAnsi"/>
        </w:rPr>
        <w:t xml:space="preserve">Diagnose gemäss ICD-10: Kategorie </w:t>
      </w:r>
      <w:r w:rsidR="00D10262">
        <w:rPr>
          <w:rFonts w:cstheme="minorHAnsi"/>
        </w:rPr>
        <w:t>F</w:t>
      </w:r>
    </w:p>
    <w:p w14:paraId="2AEA60D0" w14:textId="77777777" w:rsidR="0063171B" w:rsidRDefault="0063171B" w:rsidP="00212C53"/>
    <w:p w14:paraId="6BFA7527" w14:textId="3FF8127F" w:rsidR="0063171B" w:rsidRDefault="0063171B" w:rsidP="00212C53">
      <w:pPr>
        <w:sectPr w:rsidR="0063171B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26D40DF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36F4D728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345E6D79" w14:textId="77777777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59A99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207BAE44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9EEDCE4" w14:textId="77777777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0B9CFBF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1C08A006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3D937A0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7F37D58E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1760839B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11EFCE57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37CB9003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6B1257C9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6CA593D8" w14:textId="77777777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725AAB3" w14:textId="77777777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B3813" w:rsidRPr="00212C53" w14:paraId="1CFBDD29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249193C5" w14:textId="2AA46C6E" w:rsidR="00DB3813" w:rsidRDefault="00DB381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Adresse*</w:t>
            </w:r>
          </w:p>
        </w:tc>
        <w:tc>
          <w:tcPr>
            <w:tcW w:w="3830" w:type="pct"/>
          </w:tcPr>
          <w:p w14:paraId="7FDEAF66" w14:textId="77777777" w:rsidR="00DB3813" w:rsidRPr="00212C53" w:rsidRDefault="00DB381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B3813" w:rsidRPr="00212C53" w14:paraId="2EF00BB5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16F097B5" w14:textId="77777777" w:rsidR="00DB3813" w:rsidRDefault="00DB381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3830" w:type="pct"/>
          </w:tcPr>
          <w:p w14:paraId="26F8B979" w14:textId="77777777" w:rsidR="00DB3813" w:rsidRPr="00212C53" w:rsidRDefault="00DB381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2C5DA11" w14:textId="67153D31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1586" w:type="pct"/>
        <w:tblLook w:val="0480" w:firstRow="0" w:lastRow="0" w:firstColumn="1" w:lastColumn="0" w:noHBand="0" w:noVBand="1"/>
      </w:tblPr>
      <w:tblGrid>
        <w:gridCol w:w="1416"/>
      </w:tblGrid>
      <w:tr w:rsidR="00DB3813" w:rsidRPr="00212C53" w14:paraId="53323398" w14:textId="77777777" w:rsidTr="00DB3813">
        <w:trPr>
          <w:trHeight w:val="518"/>
        </w:trPr>
        <w:tc>
          <w:tcPr>
            <w:tcW w:w="5000" w:type="pct"/>
            <w:tcBorders>
              <w:top w:val="nil"/>
              <w:bottom w:val="nil"/>
            </w:tcBorders>
          </w:tcPr>
          <w:p w14:paraId="2E7EB92B" w14:textId="77777777" w:rsidR="00DB3813" w:rsidRDefault="00DB3813" w:rsidP="00822FB7">
            <w:pPr>
              <w:spacing w:line="233" w:lineRule="auto"/>
              <w:rPr>
                <w:rFonts w:cstheme="minorHAnsi"/>
                <w:szCs w:val="18"/>
              </w:rPr>
            </w:pPr>
          </w:p>
          <w:p w14:paraId="648DC997" w14:textId="77777777" w:rsidR="00DB3813" w:rsidRDefault="00DB3813" w:rsidP="00822FB7">
            <w:pPr>
              <w:spacing w:line="233" w:lineRule="auto"/>
              <w:rPr>
                <w:rFonts w:cstheme="minorHAnsi"/>
                <w:szCs w:val="18"/>
              </w:rPr>
            </w:pPr>
          </w:p>
          <w:p w14:paraId="55C9FFB6" w14:textId="702F1F59" w:rsidR="00DB3813" w:rsidRDefault="00DB3813" w:rsidP="00822FB7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Datum*</w:t>
            </w:r>
          </w:p>
          <w:p w14:paraId="1C4FD879" w14:textId="77777777" w:rsidR="00DB3813" w:rsidRDefault="00DB3813" w:rsidP="00822FB7">
            <w:pPr>
              <w:spacing w:line="233" w:lineRule="auto"/>
              <w:rPr>
                <w:rFonts w:cstheme="minorHAnsi"/>
                <w:szCs w:val="18"/>
              </w:rPr>
            </w:pPr>
          </w:p>
          <w:p w14:paraId="65C0D49E" w14:textId="7E22E8F4" w:rsidR="00DB3813" w:rsidRPr="00212C53" w:rsidRDefault="00DB3813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>
              <w:rPr>
                <w:rFonts w:cstheme="minorHAnsi"/>
                <w:szCs w:val="18"/>
              </w:rPr>
              <w:t>*</w:t>
            </w:r>
          </w:p>
        </w:tc>
      </w:tr>
    </w:tbl>
    <w:p w14:paraId="47F236AB" w14:textId="77777777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3596" w14:textId="77777777" w:rsidR="00487512" w:rsidRDefault="00487512" w:rsidP="00AA53BF">
      <w:r>
        <w:separator/>
      </w:r>
    </w:p>
  </w:endnote>
  <w:endnote w:type="continuationSeparator" w:id="0">
    <w:p w14:paraId="1FA00DDF" w14:textId="77777777" w:rsidR="00487512" w:rsidRDefault="00487512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LTMM_1_1000">
    <w:altName w:val="Arial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CB97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08E5B141" wp14:editId="6ECDC115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A30C4A" w14:textId="77777777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F93981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5B14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" filled="f" stroked="f" strokeweight=".5pt">
              <v:textbox inset="0,0,0,9mm">
                <w:txbxContent>
                  <w:p w14:paraId="4BA30C4A" w14:textId="77777777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F93981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8B64" w14:textId="77777777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2BF7" w14:textId="77777777" w:rsidR="00487512" w:rsidRDefault="00487512" w:rsidP="00AA53BF">
      <w:r>
        <w:separator/>
      </w:r>
    </w:p>
  </w:footnote>
  <w:footnote w:type="continuationSeparator" w:id="0">
    <w:p w14:paraId="6F4A6AAE" w14:textId="77777777" w:rsidR="00487512" w:rsidRDefault="00487512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6C9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56377270" wp14:editId="282E0795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EBDAD7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9376330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7727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" filled="f" stroked="f" strokeweight=".5pt">
              <v:textbox inset="0,0,0,0">
                <w:txbxContent>
                  <w:p w14:paraId="6EEBDAD7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9376330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623F" w14:textId="77777777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667544DA" wp14:editId="3BDF53B6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019B31E8" wp14:editId="39D63B0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6AA2E8F6" wp14:editId="06D008E0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75F1353D" wp14:editId="41946A62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75C209F0" wp14:editId="3004424F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2E70AFEF" wp14:editId="341A387F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6CF61D5A" wp14:editId="38D0EEE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69A1EE" wp14:editId="69760006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07F624" w14:textId="77777777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9A1E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" filled="f" stroked="f" strokeweight=".5pt">
              <v:textbox inset="0,0,0,0">
                <w:txbxContent>
                  <w:p w14:paraId="3607F624" w14:textId="77777777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81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D7145"/>
    <w:rsid w:val="000E756F"/>
    <w:rsid w:val="000F03F4"/>
    <w:rsid w:val="00100CDC"/>
    <w:rsid w:val="00102620"/>
    <w:rsid w:val="001043E9"/>
    <w:rsid w:val="00106688"/>
    <w:rsid w:val="001134C7"/>
    <w:rsid w:val="00113CB8"/>
    <w:rsid w:val="001156E6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D2238"/>
    <w:rsid w:val="003F1A56"/>
    <w:rsid w:val="003F2577"/>
    <w:rsid w:val="003F4300"/>
    <w:rsid w:val="003F5C2C"/>
    <w:rsid w:val="00486DBB"/>
    <w:rsid w:val="00487512"/>
    <w:rsid w:val="00494FD7"/>
    <w:rsid w:val="004A039B"/>
    <w:rsid w:val="004A584D"/>
    <w:rsid w:val="004B0FDB"/>
    <w:rsid w:val="004B7188"/>
    <w:rsid w:val="004C1617"/>
    <w:rsid w:val="004C3537"/>
    <w:rsid w:val="004C51E2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06B1"/>
    <w:rsid w:val="005A4BB4"/>
    <w:rsid w:val="005B4DEC"/>
    <w:rsid w:val="005C6148"/>
    <w:rsid w:val="005D27E8"/>
    <w:rsid w:val="005D3E35"/>
    <w:rsid w:val="005F0443"/>
    <w:rsid w:val="00603002"/>
    <w:rsid w:val="006037C6"/>
    <w:rsid w:val="006044D5"/>
    <w:rsid w:val="0062183A"/>
    <w:rsid w:val="00622FDC"/>
    <w:rsid w:val="0063171B"/>
    <w:rsid w:val="006367E6"/>
    <w:rsid w:val="00637CD9"/>
    <w:rsid w:val="00642F26"/>
    <w:rsid w:val="0065274C"/>
    <w:rsid w:val="00686D14"/>
    <w:rsid w:val="00687ED7"/>
    <w:rsid w:val="006B0835"/>
    <w:rsid w:val="006B219D"/>
    <w:rsid w:val="006D78F7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22F7E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0F00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96854"/>
    <w:rsid w:val="00AA53BF"/>
    <w:rsid w:val="00AC2D5B"/>
    <w:rsid w:val="00AD36B2"/>
    <w:rsid w:val="00AF300F"/>
    <w:rsid w:val="00AF3151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37EAE"/>
    <w:rsid w:val="00C4740B"/>
    <w:rsid w:val="00C47965"/>
    <w:rsid w:val="00C51D2F"/>
    <w:rsid w:val="00C52FC5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10262"/>
    <w:rsid w:val="00D3071E"/>
    <w:rsid w:val="00D53F8E"/>
    <w:rsid w:val="00D61996"/>
    <w:rsid w:val="00D758BC"/>
    <w:rsid w:val="00D9415C"/>
    <w:rsid w:val="00DB3813"/>
    <w:rsid w:val="00DB7675"/>
    <w:rsid w:val="00DE08BC"/>
    <w:rsid w:val="00DF4135"/>
    <w:rsid w:val="00E112C3"/>
    <w:rsid w:val="00E25DCD"/>
    <w:rsid w:val="00E269E1"/>
    <w:rsid w:val="00E45F13"/>
    <w:rsid w:val="00E510BC"/>
    <w:rsid w:val="00E54D37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93981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950163"/>
  <w15:docId w15:val="{EB7F1D76-33A9-E64C-891D-886D6DBB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E54D37"/>
    <w:pPr>
      <w:tabs>
        <w:tab w:val="clear" w:pos="496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s/Documents/Bu&#776;ro/Patienten/Wyss%20Sandro/Anordnung_Wyss_Sandro_14072022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Props1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Anordnung_Wyss_Sandro_14072022.dotx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 S</cp:lastModifiedBy>
  <cp:revision>4</cp:revision>
  <cp:lastPrinted>2022-06-20T17:50:00Z</cp:lastPrinted>
  <dcterms:created xsi:type="dcterms:W3CDTF">2023-01-09T09:36:00Z</dcterms:created>
  <dcterms:modified xsi:type="dcterms:W3CDTF">2023-10-09T11:07:00Z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